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1e863" w14:textId="501e8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2015 жылғы 21 желтоқсандағы № 294 "Әулиекөл аудандық мәслихатының аппараты" мемлекеттік мекемесінің ережесін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2016 жылғы 17 мамырдағы № 35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2015 жылғы 6 сәуірдегі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Әулиекөл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Мәслихаттың 2015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294</w:t>
      </w:r>
      <w:r>
        <w:rPr>
          <w:rFonts w:ascii="Times New Roman"/>
          <w:b w:val="false"/>
          <w:i w:val="false"/>
          <w:color w:val="000000"/>
          <w:sz w:val="28"/>
        </w:rPr>
        <w:t xml:space="preserve"> "Әулиекөл аудандық мәслихатының аппараты" мемлекеттік мекемесінің ережесін бекіту туралы шешімнің (Нормативтік құқықтық актілерді мемлекеттік тіркеу тізілімінде № 6191 тіркелген, "Әулиекөл" аудандық газетінде 2016 жылғы 11 ақпанда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қабылданған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Войлошникова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