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6c73" w14:textId="8b36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әкімдігінің кейбір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2016 жылғы 15 маусымдағы № 140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46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 әкімдігінің кейбір қаулыларының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Әулиекөл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140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әкімдігінің күші жойылған қаулыларының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374"/>
        <w:gridCol w:w="2652"/>
        <w:gridCol w:w="7509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қаңтар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ауданының әкімдігінің ветеринария бөлімі" мемлекеттік мекемесі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"Сұлукөл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ауылының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"Аманқарағай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"Құсмұрын кенті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"Новонежин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"Диев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"Новоселов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"Тимофеев ауылының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"Москалев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"Қазанбасы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"Чернигов ауылдық округінің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ауылы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 ауылы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"Косағал ауылы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"К. Тұрғымбаева ауылы әкімі аппараты"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19 маусым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 әкімдігінің дене шынықтыру және спорт бөлімі" мемлекеттік мекемесінің ережесін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 әкімдігінің 2015 жылғы 19 маусымдағы №177 "Қосағал ауылы әкімінің аппараты" мемлекеттік мекемесінің ережесін бекіту туралы" қаулысына 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кәсіпкерлік бөлімі" мемлекеттік мекемесі туралы ережені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ішкі саясат бөлімі" мемлекеттік мекемесі туралы ережені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білім бөлімі" мемлекеттік мекемесі туралы ережені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"Әулиекөл ауданы әкімдігінің жұмыспен қамту және әлеуметтік бағдарламалар бөлімі" мемлекеттік мекемесі туралы ережені бекіту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