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b0c6" w14:textId="e8ab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әкімдігінің 2015 жылғы 30 қарашадағы № 233 "Денисов ауданының жергілікті атқарушы органдарының "Б" корпусы мемлекеттік әкімшілік қызметшілерінің қызметін жыл сайынғы бағалау әдістемесін бекіту туралы" күші жойылғаны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2016 жылғы 21 қаңтардағы № 18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 тармақшасына сәйкес,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Денисов ауданы әкімдігінің 2015 жылғы 30 қарашадағы № 233 "Денисов ауданының жергілікті атқарушы органдарының "Б" корпусы мемлекеттік әкімшілік қызметшілерінің қызметін жыл сайынғы бағалау әдістемесін бекіту туралы" (нормативтік құқықтық актілерді мемлекеттік тіркеу тізілімінде № 6094, аудандық "Наше время" газетінде 2016 жылғы 21 қаңтарда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Жаманов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