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c92e" w14:textId="d01c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2015 жылғы 7 желтоқсандағы № 238 "2016 жылға арналған қоғамдық жұмыстарды ұйымдастыру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16 наурыздағы № 76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"Нормативтік-құқықтық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"Денисов ауданы әкімдігінің 2015 жылғы 7 желтоқсандағы № 238 "2016 жылға арналған қоғамдық жұмыстарды ұйымдастыру туралы" (нормативтік құқықтық актілерді мемлекеттік тіркеу тізілімінде № 6093 болып тіркелген, "Наше время" газетінде 2016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