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cb34d" w14:textId="dbcb3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Жангелдин ауданы әкімдігінің 2011 жылғы 8 қыркүйектегі № 125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әкімдігінің 2016 жылғы 3 ақпандағы № 18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Жангелдин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Жангелдин ауданы әкімдігінің 2011 жылғы 8 қыркүйектегі № 125 "Мүгедектер үшін жұмыс орындарына квоты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(НҚА мемлекеттік тіркеу тізілімінде 2011 жылғы 23 қыркүйектегі № 9-9-136 болып тіркелген, 2011 жылғы 4 қазандағы "Біздің Торғай" аудандық газетінде жарияланған).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Кенжегарин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