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4b19" w14:textId="f284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23 қарашадағы № 163 "Қамысты ауданының жергілікті атқарушы органдарының "Б" корпусы мемлекеттiк әкiмшiлiк қызметшiлерiнiң қызметiн жыл сайынғы бағалаудың әдiстемесiн бекiту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2016 жылғы 29 ақпандағы № 35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 Заңының 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Әкімдіктің 2015 жылғы 23 қарашадағы № 163 "Қамысты ауданының жергілікті атқарушы органдарының "Б" корпусы мемлекеттiк әкiмшiлiк қызметшiлерiнiң қызметiн жыл сайынғы бағалаудың әдiстемесiн бекiту туралы" (Нормативтік құқықтық актілерді мемлекеттік тіркеу тізілімінде № 6069 болып тіркелген, 2015 жылғы 16 ақпандағы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