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7447c" w14:textId="05744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Қарабалық ауданы әкімдігінің кейбір қаулыларының күші жойылған болып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әкімдігінің 2016 жылғы 4 мамырдағы № 99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"Құқықтық актілер туралы" Қазақстан Республикасының 2016 жылғы 6 сәуірдегі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Қарабалық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Қарабалық ауданы әкімдігінің кейбір қаулыларының күші қосымшаға сәйкес жойылған болып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 қол қойған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Ғабдулин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 қаулысына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 әкімдігінің күші жойылған кейбір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Қостанай облысы Қарабалық ауданы әкімдігінің 2015 жылғы 12 ақпандағы № 36 "Қарабалык ауданы әкімдігінің ветеринария бөлімі" мемлекеттік мекеме туралы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 Қостанай облысының Әділет департаментінде 2015 жылғы 5 наурыздағы № 5395 болып тіркелді, 2015 жылғы 12 наурыздағы № 10 "Айна" газетінде жарияланды.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Қостанай облысы Қарабалық ауданы әкімдігінің 2015 жылғы 7 сәуірдегі № 86 "Қарабалық ауданы әкімінің аппараты" мемлекеттік мекеме туралы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 Қостанай облысының Әділет департаментінде 2015 жылғы 19 мамырда № 5608 болып тіркелді, 2015 жылғы 4 маусымдағы № 22 "Айна" газетінде жарияланды.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Қостанай облысы Қарабалық ауданы әкімдігінің 2015 жылғы 29 мамырдағы № 141 "Қарабалық ауданы әкімдігінің білім бөлімі" мемлекеттік мекеме туралы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. Қостанай облысының Әділет департаментінде 2015 жылғы 29 маусымдағы № 5703 болып тіркелді, 2015 жылғы 2 шілдедегі № 26 "Айна" газетінде жарияланды.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Қостанай облысы Қарабалық ауданы әкімдігінің 2015 жылғы 24 тамыздағы № 231 "Қарабалық ауданы әкімдігінің тұрғын үй-коммуналдық шаруашылығы, жолаушылар көлігі және автомобиль жолдары бөлімі" мемлекеттік мекеме туралы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 Қостанай облысының Әділет департаментінде 2015 жылғы 23 қыркүйектегі № 5911 болып тіркелді, 2015 жылғы 15 қазандағы № 6 "Айна" газетінде жарияланды.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Қостанай облысы Қарабалық ауданы әкімдігінің 2015 жылғы 24 тамыздағы № 232 "Қарабалық ауданы әкімдігінің кәсіпкерлік бөлімі" мемлекеттік мекеме туралы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. Қостанай облысының Әділет департаментінде 2015 жылғы 23 қыркүйектегі № 5909 болып тіркелді, 2015 жылғы 15 қазандағы № 6 "Айна" газетінде жарияланды.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Қостанай облысы Қарабалық ауданы әкімдігінің 2015 жылғы 24 тамыздағы № 233 "Қарабалық ауданы әкімдігінің сәулет және қала құрылысы бөлімі" мемлекеттік мекеме туралы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 Қостанай облысының Әділет департаментінде 2015 жылғы 23 қыркүйектегі № 5908 болып тіркелді, 2015 жылғы 15 қазандағы № 6 "Айна" газетінде жарияланды.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Қостанай облысы Қарабалық ауданы әкімдігінің 2015 жылғы 24 тамыздағы № 234 "Қарабалық ауданы әкімдігінің ауыл шаруашылық бөлімі" мемлекеттік мекеме туралы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 Қостанай облысының Әділет департаментінде 2015 жылғы 23 қыркүйектегі № 5907 болып тіркелді, 2015 жылғы 15 қазандағы № 6 "Айна" газетінде жарияланды.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Қостанай облысы Қарабалық ауданы әкімдігінің 2015 жылғы 24 тамыздағы № 235 "Қарабалық ауданы әкімдігінің жер қатынастары бөлімі" мемлекеттік мекеме туралы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 Қостанай облысының Әділет департаментінде 2015 жылғы 23 қыркүйектегі № 5906 болып тіркелді, 2015 жылғы 15 қазандағы № 6 "Айна" газетінде жарияланды.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Қостанай облысы Қарабалық ауданы әкімдігінің 2015 жылғы 24 тамыздағы № 236 "Қарабалық ауданы әкімдігінің экономика және бюджеттік жоспарлау бөлімі" мемлекеттік мекеме туралы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. Қостанай облысының Әділет департаментінде 2015 жылғы 23 қыркүйектегі № 5905 болып тіркелді, 2015 жылғы 15 қазандағы № 6 "Айна" газетінде жарияланды.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Қостанай облысы Қарабалық ауданы әкімдігінің 2015 жылғы 24 тамыздағы № 237 "Қарабалық ауданы әкімдігінің қаржы бөлімі" мемлекеттік мекеме туралы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 Қостанай облысының Әділет департаментінде 2015 жылғы 23 қыркүйектегі № 5902 болып тіркелді, 2015 жылғы 19 қарашадағы № 8 "Айна" газетінде жарияланды.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Қостанай облысы Қарабалық ауданы әкімдігінің 2015 жылғы 24 тамыздағы № 238 "Қарабалық ауданы әкімдігінің жұмыспен қамту және әлеуметтік бағдарламалар бөлімі" мемлекеттік мекеме туралы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 Қостанай облысының Әділет департаментінде 2015 жылғы 23 қыркүйектегі № 5904 болып тіркелді, 2015 жылғы 15 қазандағы № 6 "Айна" газетінде жарияланды.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Қостанай облысы Қарабалық ауданы әкімдігінің 2015 жылғы 24 тамыздағы № 239 "Қарабалық ауданы әкімдігінің мәдениет және тілдерді дамыту" мемлекеттік мекеме туралы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 Қостанай облысының Әділет департаментінде 2015 жылғы 23 қыркүйектегі № 5903 болып тіркелді, 2015 жылғы 15 қазандағы № 6 "Айна" газетінде жарияланды.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Қостанай облысы Қарабалық ауданы әкімдігінің 2015 жылғы 2 қыркүйектегі № 244 "Қарабалық ауданы әкімдігінің ішкі саясат бөлімі"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. Қостанай облысының Әділет департаментінде 2015 жылғы 2 қазандағы № 5921 болып тіркелді, 2015 жылғы 15 қазандағы № 6 "Айна" газетінде жарияланды.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Қостанай облысы Қарабалық ауданы әкімдігінің 2015 жылғы 25 қыркүйектегі № 267 "Қарабалық ауданы әкімдігінің құрылыс бөлімі" мемлекеттік мекеме туралы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 Қостанай облысының Әділет департаментінде 2015 жылғы 6 қарашадағы № 5987 болып тіркелді, 2015 жылғы,19 қарашадағы № 8 "Айна" газетінде жарияланды.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Қостанай облысы Қарабалық ауданы әкімдігінің 2015 жылғы 25 қыркүйектегі № 268 "Қарабалық ауданы әкімдігінің дене шынықтыру және спорт бөлімі" мемлекеттік мекеме туралы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 Қостанай облысының Әділет департаментінде 2015 жылғы 6 қарашадағы № 5988 болып тіркелді, 2015 жылғы 19 қарашадағы № 8 "Айна" газетінде жарияланды.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Аудан әкімдігінің 2015 жылғы 25 қыркүйектегі № 269 "Белоглин ауылдық округі әкімінің аппараты мемлекеттік мекеме туралы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 Қостанай облысының Әділет департаментінде 2015 жылғы 6 қарашада № 5989 болып тіркелді</w:t>
      </w:r>
      <w:r>
        <w:rPr>
          <w:rFonts w:ascii="Times New Roman"/>
          <w:b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2015 жылғы 19 қарашадағы № 8 "Айна" газетінде жарияланды.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Аудан әкімдігінің 2015 жылғы 25 қыркүйектегі № 270 "Бөрлі ауылдық округі әкімінің аппараты мемлекеттік мекеме туралы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 Қостанай облысының Әділет департаментінде 2015 жылғы 6 қарашада № 5990 болып тіркелді, 2015 жылғы 19 қарашадағы № 8 "Айна" газетінде жарияланды.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Аудан әкімдігінің 2015 жылғы 25 қыркүйектегі № 271 "Бозкөл ауылдық округі әкімінің аппараты мемлекеттік мекеме туралы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 Қостанай облысының Әділет департаментінде 2015 жылғы 6 қарашада № 5991 болып тіркелді</w:t>
      </w:r>
      <w:r>
        <w:rPr>
          <w:rFonts w:ascii="Times New Roman"/>
          <w:b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2015 жылғы 19 қарашадағы № 8 "Айна" газетінде жарияланды.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Аудан әкімдігінің 2015 жылғы 25 қыркүйектегі № 272 "Есенкөл ауылдық округі әкімінің аппараты мемлекеттік мекеме туралы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 Қостанай облысының Әділет департаментінде 2015 жылғы 6 қарашада № 5992 болып тіркелді, 2015 жылғы 19 қарашадағы № 8 "Айна" газетінде жарияланды.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Аудан әкімдігінің 2015 жылғы 25 қыркүйектегі № 273 "Қарабалық ауылдық округі әкімінің аппараты мемлекеттік мекеме туралы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 Қостанай облысының Әділет департаментінде 2015 жылғы 6 қарашада № 5993 болып тіркелді, 2015 жылғы 19 қарашадағы № 8 "Айна" газетінде жарияланды.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Аудан әкімдігінің 2015 жылғы 25 қыркүйектегі № 274 "Қостанай ауылдық округі әкімінің аппараты" мемлекеттік мекеме туралы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 Қостанай облысының Әділет департаментінде 2015 жылғы 6 қарашада № 5994 болып тіркелді, 2015 жылғы 19 қарашадағы № 8 "Айна" газетінде жарияланды.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Аудан әкімдігінің 2015 жылғы 25 қыркүйектегі № 275 "Новотроицк ауылдық округі әкімінің аппараты мемлекеттік мекеме туралы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 Қостанай облысының Әділет департаментінде 2015 жылғы 6 қарашада № 5995 болып тіркелді, 2015 жылғы 19 қарашадағы № 8 "Айна" газетінде жарияланды.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Аудан әкімдігінің 2015 жылғы 25 қыркүйектегі № 276 "Победа ауылдық округі әкімінің аппараты" мемлекеттік мекеме туралы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. Қостанай облысының Әділет департаментінде 2015 жылғы 6 қарашада № 5996 болып тіркелді, 2015 жылғы 19 қарашадағы № 8 "Айна" газетінде жарияланды.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Аудан әкімдігінің 2015 жылғы 25 қыркүйектегі № 277 "Қарабалық кенті әкімінің аппараты" мемлекеттік мекеме туралы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. Қостанай облысының Әділет департаментінде 2015 жылғы 6 қарашада № 5997 болып тіркелді, 2015 жылғы 19 қарашадағы № 8 "Айна" газетінде жарияланды.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Аудан әкімдігінің 2015 жылғы 30 қарашадағы № 335 "Михайлов ауылдық округі әкімінің аппараты мемлекеттік мекеме туралы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. Қостанай облысының Әділет департаментінде 2015 жылғы 11 желтоқсанда № 6051 болып тіркелді, 2015 жылғы 17 желтоқсандағы "Айна" газетінде жарияланды.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Аудан әкімдігінің 2015 жылғы 30 қарашадағы № 336 "Славен ауылдық округі әкімінің аппараты мемлекеттік мекеме туралы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. Қостанай облысының Әділет департаментінде 2015 жылғы 11 желтоқсанда № 6052 болып тіркелді, 2015 жылғы 17 желтоқсандағы "Айна" газетінде жарияланды.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Аудан әкімдігінің 2015 жылғы 30 қарашадағы № 337 "Смирнов ауылдық округі әкімінің аппараты" мемлекеттік мекеме туралы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. Қостанай облысының Әділет департаментінде 2015 жылғы 11 желтоқсанда № 6053 болып тіркелді, 2015 жылғы 17 желтоқсандағы "Айна" газетінде жарияланды.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Аудан әкімдігінің 2015 жылғы 30 қарашадағы № 338 "Станционный ауылдық округі әкімінің аппараты" мемлекеттік мекеме туралы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 Қостанай облысының Әділет департаментінде 2015 жылғы 11 желтоқсанда № 6054 болып тіркелді, 2015 жылғы 17 желтоқсандағы "Айна" газетінде жарияланды.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29. Аудан әкімдігінің 2015 жылғы 30 қарашадағы № 339 "Тоғызақ ауылы әкімінің аппараты" мемлекеттік мекеме туралы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. Қостанай облысының Әділет департаментінде 2015 жылғы 11 желтоқсанда № 6055 болып тіркелді, 2015 жылғы 17 желтоқсандағы "Айна" газетінде жарияланды.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Аудан әкімдігінің 2015 жылғы 30 қарашадағы № 340 "Өрнек ауылдық округі әкімінің аппараты мемлекеттік мекеме туралы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 Қостанай облысының Әділет департаментінде 2015 жылғы 11 желтоқсанда № 6056 болып тіркелді, 2015 жылғы 17 желтоқсандағы "Айна" газетінде жарияланды.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