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889" w14:textId="8629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2015 жылғы 22 желтоқсандағы № 333 "Қарасу аудандық мәслихатының аппараты" мемлекеттік мекемесінің Ережесін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2016 жылғы 17 мамырдағы № 22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Мәслихатының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аудандық мәслихатының аппараты" мемлекеттік мекемесінің Ережесін бекіту туралы" шешімнің (Нормативтік құқықтық актілерді мемлекеттік тіркеу тізілімінде № 6160 болып тіркелген, 2016 жылғы 3 ақпандағы "Қарасу өңірі"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Носаченко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