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d884" w14:textId="499d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әкімдігінің кейбір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19 мамырдағы № 132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қантардағы Заңының 37-бабынын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әкімдігінің кейбір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Қарасу ауданы әкімдігінің 2015 жылғы 19 қантардағы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ауданы әкімінің аппараты" мемлекеттік мекемесі туралы ережені бекіту туралы" (Нормативтік құқықтық актілердің мемлекеттік тізілімінде 2015 жылғы 28 қантардағы № 5343 тiркелген, 2015 жылғы 4 ақпандағы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Қарасу ауданы әкімдігінің 2015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ауданы әкімдігінің ветеринария бөлімі" мемлекеттік мекемесі туралы ережені бекіту туралы" (Нормативтік құқықтық актілердің мемлекеттік тізілімінде 2015 жылғы 13 наурыздағы № 5420 тiркелген, 2015 жылғы 26 наурыздағы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Қарасу ауданы әкімдігінің 2015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ауданы әкімдігінің жер қатынастары бөлімі" мемлекеттік мекемесі туралы ережені бекіту туралы" (Нормативтік құқықтық актілердің мемлекеттік тізілімінде 2015 жылғы 7 шілдедегі № 5722 тiркелген, 2015 жылғы 22 шілдедегі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Қарасу ауданы әкімдігінің 2015 жылғы 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ауданы әкімдігінің дене шынықтыру және спорт бөлімі" мемлекеттік мекемесі туралы ережені бекіту туралы" (Нормативтік құқықтық актілердің мемлекеттік тізілімінде 2015 жылғы 7 шілдедегі № 5723 тiркелген, 2015 жылғы 22 шілдедегі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Қарасу ауданы әкімдігінің 2015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""Октябрь ауылы әкімінің аппараты" мемлекеттік мекемесі туралы ережені бекіту туралы" (Нормативтік құқықтық актілердің мемлекеттік тізілімінде 2015 жылғы 13 тамыздағы № 5799 тiркелген, 2015 жылғы 26 тамыздағы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Қарасу ауданы әкімдігінің 2015 жылғы 3 қыркүйктегі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ауданының жұмыспен қамту әлеуметтік бағдарламалар бөлімі" мемлекеттік мекемесі туралы ережені бекіту туралы" (Нормативтік құқықтық актілердің мемлекеттік тізілімінде 2015 жылғы 5 қазандағы № 5924 тiркелген, 2015 жылғы 14 қазандағы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Қарасу ауданы әкімдігінің 2015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""Восток ауылдық округі әкімінің аппараты" мемлекеттік мекемесі туралы ережені бекіту туралы" (Нормативтік құқықтық актілердің мемлекеттік тізілімінде 2015 жылғы 24 қарашадағы № 6016 тiркелген, 2015 жылғы 9 желтоқсандағы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Қарасу ауданы әкімдігінің 2015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""Қарасу ауылы әкімінің аппараты" мемлекеттік мекемесі туралы ережені бекіту туралы" (Нормативтік құқықтық актілердің мемлекеттік тізілімінде 2015 жылғы 24 қарашадағы № 6017 тiркелген, 2015 жылғы 9 желтоқсандағы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Қарасу ауданы әкімдігінің 2015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""Целинный ауылдық округі әкімінің аппараты" мемлекеттік мекемесі туралы ережені бекіту туралы" (Нормативтік құқықтық актілердің мемлекеттік тізілімінде 2015 жылғы 24 қарашадағы № 6015 тiркелген, 2015 жылғы 9 желтоқсандағы "Қарасу өңірі"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