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a0848" w14:textId="0da08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кейбір қаулыларының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әкімдігінің 2016 жылғы 3 мамырдағы № 248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2016 жылғы 6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ауданы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248 қаулысына 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 әкімдігінің күші жойылған кейбір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"Қостанай ауданы әкімінің аппараты" мемлекеттік мекемесі туралы ережені бекіту туралы" Қостанай ауданы әкімдігінің 2015 жылғы 20 қаңтардағы № 19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5360 тіркелген, 2015 жылғы 19 ақпандағы "Арна"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"Қостанай ауданының Шишкин ауылдық округі әкімінің аппараты" мемлекеттік мекемесі туралы ережені бекіту туралы" Қостанай ауданы әкімдігінің 2015 жылғы 10 сәуірдегі № 164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5583 тіркелген, 2015 жылғы 14 мамырдағы "Арна"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"Қостанай ауданы әкімдігінің "Жер қатынастары бөлімі" мемлекеттік мекемесі туралы ережені бекіту туралы" Қостанай ауданы әкімдігінің 2015 жылғы 15 сәуірдегі № 180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5596 тіркелген, 2015 жылғы 21 мамырдағы "Арна"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"Қостанай ауданының Заречный ауылдық округі әкімінің аппараты" мемлекеттік мекемесі туралы ережені бекіту туралы" Қостанай ауданы әкімдігінің 2015 жылғы 8 шілдедегі № 377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5790 тіркелген, 2015 жылғы 27 тамыздағы "Арна"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"Қостанай ауданының Затобол кенті әкімінің аппараты" мемлекеттік мекемесі туралы ережені бекіту туралы" Қостанай облысы Қостанай ауданы әкімдігінің 2015 жылғы 8 шілдедегі № 378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5783 тіркелген, 2015 жылғы 20 тамыздағы "Арна"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"Қостанай ауданының Воскресеновка ауылы әкімінің аппараты" мемлекеттік мекемесі туралы ережені бекіту туралы" Қостанай ауданы әкімдігінің 2015 жылғы 8 шілдедегі № 379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5791 тіркелген, 2015 жылғы 27 тамыздағы "Арна"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"Қостанай ауданының Майкөл ауылдық округі әкімінің аппараты" мемлекеттік мекемесі туралы ережені бекіту туралы" Қостанай ауданы әкімдігінің 2015 жылғы 27 шілдедегі № 392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5787 тіркелген, 2015 жылғы 20 тамыздағы "Арна"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"Қостанай ауданының Октябрь ауылдық округі әкімінің аппараты" мемлекеттік мекемесі туралы ережені бекіту туралы" Қостанай ауданы әкімдігінің 2015 жылғы 27 шілдедегі № 393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5788 тіркелген, 2015 жылғы 20 тамыздағы "Арна"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"Қостанай ауданының Мичурин ауылдық округі әкімінің аппараты" мемлекеттік мекемесі туралы ережені бекіту туралы" Қостанай ауданы әкімдігінің 2015 жылғы 27 шілдедегі № 394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5789 тіркелген, 2015 жылғы 20 тамыздағы "Арна"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"Қостанай ауданының Александров ауылдық округі әкімінің аппараты" мемлекеттік мекемесі туралы ережені бекіту туралы" Қостанай ауданы әкімдігінің 2015 жылғы 14 тамыздағы № 438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5898 тіркелген, 2015 жылғы 8 қазандағы "Арна"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"Қостанай ауданының Белозерский ауылдық округі әкімінің аппараты" мемлекеттік мекемесі туралы ережені бекіту туралы" Қостанай ауданы әкімдігінің 2015 жылғы 14 тамыздағы № 439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5900 тіркелген, 2015 жылғы 8 қазандағы "Арна"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"Қостанай ауданының Борис–Романов ауылы әкімінің аппараты" мемлекеттік мекемесі туралы ережені бекіту туралы" Қостанай ауданы әкімдігінің 2015 жылғы 14 тамыздағы № 440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5895 тіркелген, 2015 жылғы 8 қазандағы "Арна"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"Қостанай ауданының Владимиров ауылдық округі әкімінің аппараты" мемлекеттік мекемесі туралы ережені бекіту туралы" Қостанай ауданы әкімдігінің 2015 жылғы 14 тамыздағы № 441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5866 тіркелген, 2015 жылғы 1 қазандағы "Арна"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"Қостанай ауданының Глазуновский ауылдық округі әкімінің аппараты" мемлекеттік мекемесі туралы ережені бекіту туралы" Қостанай ауданы әкімдігінің 2015 жылғы 14 тамыздағы № 442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5899 тіркелген, 2015 жылғы 8 қазандағы "Арна"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"Қостанай ауданының Жданов ауылдық округі әкімінің аппараты" мемлекеттік мекемесі туралы ережені бекіту туралы" Қостанай ауданы әкімдігінің 2015 жылғы 14 тамыздағы № 443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5897 тіркелген, 2015 жылғы 8 қазандағы "Арна"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"Қостанай ауданының Жамбыл ауылдық округі әкімінің аппараты" мемлекеттік мекемесі туралы ережені бекіту туралы" Қостанай ауданы әкімдігінің 2015 жылғы 14 тамыздағы № 444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5896 тіркелген, 2015 жылғы 8 қазандағы "Арна"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"Қостанай ауданының Ульянов ауылдық округі әкімінің аппараты" мемлекеттік мекемесі туралы ережені бекіту туралы" Қостанай ауданы әкімдігінің 2015 жылғы 13 қазандағы № 550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5980 тіркелген, 2015 жылғы 19 қазандағы "Арна"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"Қостанай ауданының Озерный ауылы әкімінің аппараты" мемлекеттік мекемесі туралы ережені бекіту туралы" Қостанай ауданы әкімдігінің 2015 жылғы 13 қазандағы № 551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5981 тіркелген, 2015 жылғы 19 қазандағы "Арна"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"Қостанай ауданының Садчиков ауылдық округі әкімінің аппараты" мемлекеттік мекемесі туралы ережені бекіту туралы" Қостанай ауданы әкімдігінің 2015 жылғы 13 қазандағы № 552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5982 тіркелген, 2015 жылғы 19 қазандағы "Арна"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"Қостанай ауданының Половников ауылдық округі әкімінің аппараты" мемлекеттік мекемесі туралы ережені бекіту туралы" Қостанай ауданы әкімдігінің 2015 жылғы 13 қазандағы № 553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5984 тіркелген, 2015 жылғы 19 қазандағы "Арна"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"Қостанай ауданының Мәскеу ауылдық округі әкімінің аппараты" мемлекеттік мекемесі туралы ережені бекіту туралы" Қостанай ауданы әкімдігінің 2015 жылғы 13 қазандағы № 555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5985 тіркелген, 2015 жылғы 19 қазандағы "Арна"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"Қостанай ауданының Надеждин ауылдық округі әкімінің аппараты" мемлекеттік мекемесі туралы ережені бекіту туралы" Қостанай ауданы әкімдігінің 2015 жылғы 13 қазандағы № 554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5983 тіркелген, 2015 жылғы 19 қазандағы "Арна"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"Қостанай ауданы әкімдігінің "Мәдениет және тілдерді дамыту бөлімі" мемлекеттік мекемесі туралы ережені бекіту туралы" Қостанай ауданы әкімдігінің 2015 жылғы 13 қарашадағы № 622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6065 тіркелген, 2015 жылғы 24 желтоқсандағы "Арна"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"Қостанай ауданы әкімдігінің "Кәсіпкерлік бөлімі" мемлекеттік мекемесі туралы ережені бекіту туралы" Қостанай ауданы әкімдігінің 2015 жылғы 13 қарашадағы № 623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6066 тіркелген, 2015 жылғы 24 желтоқсандағы "Арна"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"Қостанай ауданы әкімдігінің "Тұрғын үй-коммуналдық шаруашылық, жолаушылар көлігі және автомобиль жолдары бөлімі" мемлекеттік мекемесі туралы ережені бекіту туралы" Қостанай ауданы әкімдігінің 2015 жылғы 13 қарашадағы № 624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6067 тіркелген, 2015 жылғы 24 желтоқсандағы "Арна"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"Қостанай ауданы әкімдігінің "Құрылыс бөлімі" мемлекеттік мекемесі туралы ережені бекіту туралы" Қостанай ауданы әкімдігінің 2015 жылғы 13 қарашадағы № 626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6076 тіркелген, 2015 жылғы 24 желтоқсандағы "Арна"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27. "Қостанай ауданы әкімдігінің "Экономика және қаржы бөлімі" мемлекеттік мекемесі туралы ережені бекіту туралы" Қостанай ауданы әкімдігінің 2015 жылғы 13 қарашадағы № 627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6077 тіркелген, 2015 жылғы 24 желтоқсандағы "Арна"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28. "Қостанай ауданы әкімдігінің "Ішкі саясат бөлімі" мемлекеттік мекемесі туралы ережені бекіту туралы" Қостанай ауданы әкімдігінің 2015 жылғы 13 қарашадағы № 628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6078 тіркелген, 2015 жылғы 24 желтоқсандағы "Арна"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29. "Қостанай ауданы әкімдігінің "Дене шынықтыру және спорт бөлімі" мемлекеттік мекемесі туралы ережені бекіту туралы" Қостанай ауданы әкімдігінің 2015 жылғы 7 желтоқсандағы № 677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6144 тіркелген, 2016 жылғы 4 ақпандағы "Арна"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"Қостанай ауданы әкімдігінің 2015 жылғы 13 қазандағы № 544 "Қостанай ауданының Надеждин ауылдық округі әкімінің аппараты" мемлекеттік мекемесі туралы ережені бекіту туралы" қаулысына өзгеріс енгізу туралы" Қостанай ауданы әкімдігінің 2015 жылғы 22 желтоқсандағы № 744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6186 тіркелген, 2016 жылғы 11 ақпандағы "Арна"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"Қостанай ауданы әкімдігінің "Ветеринария бөлімі" мемлекеттік мекемесі туралы ережені бекіту туралы" Қостанай ауданы әкімдігінің 2016 жылғы 25 ақпандағы № 122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6223 тіркелген, 2016 жылғы 31 наурыздағы "Арна"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32. "Қостанай ауданы әкімдігінің "Ауыл шаруашылық бөлімі" мемлекеттік мекемесі туралы ережені бекіту туралы" Қостанай ауданы әкімдігінің 2016 жылғы 25 ақпандағы № 123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6224 тіркелген, 2015 жылғы 31 наурыздағы "Арна" аудандық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