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87cb" w14:textId="2bb8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шілдедегі № 152 "Боровское ауылының аумағында көшпелі сауда орындарын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2016 жылғы 12 қаңтардағы № 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әкімдігінің 2015 жылғы 10 шілдедегі № 152 "Боровское ауылының аумағында көшпелі сауда орындарын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5756 тіркелген, 2015 жылғы 23 шілдеде "Меңдіқара үні" газетінде жарияланған)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М.Ә. Ерқановқа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