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1462" w14:textId="7ba1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29 қыркүйектегі № 379 "Меңдіқара ауданының жұмыспен қамту және әлеуметтік бағдарламалар бөлімі" мемлекеттік мекемесі туралы ережені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2016 жылғы 12 қаңтардағы № 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2014 жылғы 29 қыркүйектегі № 379 "Меңдіқара ауданының жұмыспен қамту және әлеуметтік бағдарламалар бөлімі" мемлекеттік мекемесі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  тіркеу тізілімінде № 5136 тіркелген, 2014 жылғы 06 қарашада "Меңдіқара үні" газетінде жарияланған)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С.В. Швыдченкоға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