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0f48" w14:textId="fce0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6 тамыздағы № 188 "Азаматтық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2016 жылғы 12 қаңтардағы № 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Меңдіқара ауданы әкімдігінің 2015 жылғы 6 тамыздағы № 188 "Азаматтық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5810 тіркелген, 2015 жылғы 27 тамызда "Меңдіқара үні" газетінде жарияланған)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М.Ә. Ерқановқа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