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84d7" w14:textId="0b18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2015 жылғы 21 желтоқсандағы № 368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2016 жылғы 17 мамырдағы № 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Нормативтік құқықтық актілердің құқықтық мониторингін жүргізу қағидаларына сәйкес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белгілеу туралы" шешімі (Нормативтік құқықтық актілердің мемлекеттік тіркеу тізілімінде № 6131 тіркелген, 2016 жылы 21 қаңтарда "Меңдіқара үні"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