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0acc" w14:textId="b0d0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2015 жылғы 21 тамыздағы № 233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18 қаңтардағы № 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қантардағы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Науырзым ауданы әкімдігінің 2015 жылғы 22 қыркүйектегі № 233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2015 жылғы 27 тамызда № 5845 болып тiркелген, 2015 жылғы 10 қыркүйекте "Науырзым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