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9a34" w14:textId="09b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2016 жылғы 12 сәуірдегі № 87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27 шілдедегі № 165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"Науырзым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Науырзым ауданы әкімдігінің 2016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2016 жылғы 6 мамырда № 6333 болып тіркелген, 2016 жылғы 30 мамырдағы № 20 "Науырзым тынысы"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