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ec85" w14:textId="51fe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2016 жылғы 17 мамырдағы № 100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29 тамыздағы № 198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"Науырзым ауданында мүгедектер үшін жұмыс орындарына квота белгілеу туралы" Науырзым ауданы әкімдігінің 2016 жылғы 17 мамырдағы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/>
          <w:i w:val="false"/>
          <w:color w:val="000000"/>
          <w:sz w:val="28"/>
        </w:rPr>
        <w:t xml:space="preserve">2016 </w:t>
      </w:r>
      <w:r>
        <w:rPr>
          <w:rFonts w:ascii="Times New Roman"/>
          <w:b/>
          <w:i w:val="false"/>
          <w:color w:val="000000"/>
          <w:sz w:val="28"/>
        </w:rPr>
        <w:t>жылғы</w:t>
      </w:r>
      <w:r>
        <w:rPr>
          <w:rFonts w:ascii="Times New Roman"/>
          <w:b/>
          <w:i w:val="false"/>
          <w:color w:val="000000"/>
          <w:sz w:val="28"/>
        </w:rPr>
        <w:t xml:space="preserve"> 8 </w:t>
      </w:r>
      <w:r>
        <w:rPr>
          <w:rFonts w:ascii="Times New Roman"/>
          <w:b/>
          <w:i w:val="false"/>
          <w:color w:val="000000"/>
          <w:sz w:val="28"/>
        </w:rPr>
        <w:t>маусымда</w:t>
      </w:r>
      <w:r>
        <w:rPr>
          <w:rFonts w:ascii="Times New Roman"/>
          <w:b/>
          <w:i w:val="false"/>
          <w:color w:val="000000"/>
          <w:sz w:val="28"/>
        </w:rPr>
        <w:t xml:space="preserve"> № 6439 </w:t>
      </w:r>
      <w:r>
        <w:rPr>
          <w:rFonts w:ascii="Times New Roman"/>
          <w:b/>
          <w:i w:val="false"/>
          <w:color w:val="000000"/>
          <w:sz w:val="28"/>
        </w:rPr>
        <w:t>болып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тіркелген</w:t>
      </w:r>
      <w:r>
        <w:rPr>
          <w:rFonts w:ascii="Times New Roman"/>
          <w:b w:val="false"/>
          <w:i w:val="false"/>
          <w:color w:val="000000"/>
          <w:sz w:val="28"/>
        </w:rPr>
        <w:t>, 2016 жылғы 20 маусымдағы № 23 "Науырзым тынысы"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