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107a" w14:textId="ef01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2016 жылғы 29 қыркүйектегі № 209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"Құқықтық актілер туралы" 2016 жылғы 6 сәуірдегі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 қаулысына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 әкімдігінің күші жойылды деп танылған қаулыларының тізімі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квоталар белгілеу туралы" Науырзым ауданы әкімдігінің 2016 жылғы 17 мамырдағы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000000"/>
          <w:sz w:val="28"/>
        </w:rPr>
        <w:t> қаулысы (Нормативтік құқықтық актілерді мемлекеттік тіркеу тізілімінде 2016 жылғы 8 маусымда № 6438 болып тіркелген, 2016 жылғы 20 маусымда № 23 "Науырзым тынысы"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"Бас бостандығынан айыру орындарынан босатылған адамдарды жұмысқа орналастыру үшін жұмыс орындарына квота белгілеу туралы" Науырзым ауданы әкімдігінің 2016 жылғы 17 мамырдағы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000000"/>
          <w:sz w:val="28"/>
        </w:rPr>
        <w:t> қаулысы (Нормативтік құқықтық актілерді мемлекеттік тіркеу тізілімінде 2016 жылғы 8 маусымда № 6441 болып тіркелген, 2016 жылғы 20 маусымда № 23 "Науырзым тынысы"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"Пробация қызметінің есебінде тұрған адамдарды жұмысқа орналастыру үшін жұмыс орындарына квота белгілеу туралы" Науырзым ауданы әкімдігінің 2016 жылғы 17 мамырдағы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000000"/>
          <w:sz w:val="28"/>
        </w:rPr>
        <w:t> қаулысы (Нормативтік құқықтық актілерді мемлекеттік тіркеу тізілімінде 2016 жылғы 7 маусымда № 6434 болып тіркелген, 2016 жылғы 20 маусымда № 23 "Науырзым тынысы"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