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d94c0" w14:textId="09d94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2016 жылғы 12 мамырдағы № 24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Үкіметінің 2011 жылғы 25 тамыздағы </w:t>
      </w:r>
      <w:r>
        <w:rPr>
          <w:rFonts w:ascii="Times New Roman"/>
          <w:b w:val="false"/>
          <w:i w:val="false"/>
          <w:color w:val="000000"/>
          <w:sz w:val="28"/>
        </w:rPr>
        <w:t>№964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қаулысымен нормативтік құқықтық актілердің мониторингін жүргізу қағидаларына сәйкес, Сарыкөл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 xml:space="preserve">М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Жауғаштии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 шешіміне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Kүші жойылды деп танылған мәслихат шешімдерінің Tізбеci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Мәслихаттың 2013 жылғы 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000000"/>
          <w:sz w:val="28"/>
        </w:rPr>
        <w:t xml:space="preserve">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 (Нормативтік құқықтық актілерді мемлекеттік тіркеу тізілімінде № 4367 тіркелген, жылғы 27 желтоқсандағы "Сарыкөл"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Мәслихаттың 2014 жылғы 30 мамырдағы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"Мәслихаттың 2013 жылғы 6 желтоқсандағы № 126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туралы" (Нормативтік құқықтық актілерді мемлекеттік тіркеу тізілімінде № 4876 тіркелген, жылғы 3 шілдеде "Сарыкөл"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Мәслихаттың 2014 жылғы 28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"Мәслихаттың 2013 жылғы 6 желтоқсандағы № 126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туралы" шешімі (Нормативтік құқықтық актілерді мемлекеттік тіркеу тізілімінде № 5260 тіркелген, 2015 жылғы 8 қаңтарда "Сарыкөл"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