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7135" w14:textId="e8e7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орындарына квота белгілеу туралы" әкімдіктің 2011 жылғы 31 наурыздағы № 98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2016 жылғы 10 ақпандағы № 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"Мүгедектер үшін жұмыс орындарына квота белгілеу туралы" Сарыкөл ауданы әкімдігінің 2011 жылғы 31 наурыздағы № 98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9-17-117 тіркелген, 2011 жылы 26 мамырда "Сарыкөл"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Э. Кузенбаев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