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8ce8" w14:textId="6ef8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әкімдіктің 2012 жылғы 12 шілдедегі № 244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2016 жылғы 10 ақпандағы № 33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Сарыкөл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Сарыкөл ауданы әкімдігінің 2012 жылғы 12 шілдедегі № 244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9-17-142 тіркелген, 2012 жылы 29 тамызда "Сарыкөл"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