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12a6" w14:textId="58d1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 әкімінің аппараты" мемлекеттік мекемесі туралы" әкімдіктің 2015 жылғы 22 қаңтардағы № 49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6 мамырдағы № 111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"Сарыкөл ауданы әкімінің аппараты" мемлекеттік мекемесі туралы" Сарыкөл ауданы әкімдігінің 2015 жылғы 22 қаңтардағы № 49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5355 тіркелген, 2015 жылғы 12 ақпанда "Сарыкөл"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