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eed3" w14:textId="74de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Таран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2016 жылғы 16 мамырдағы № 160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ауданы әкімдігінің күші жойылған кейбір қаулыларының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Таран ауданы әкімдігінің 2014 жылғы 25 ақпандағы № 65 "Таран ауданы әкімдігінің ішкі саясат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4538 тіркелген, 2014 жылғы 10 сәуірде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Таран ауданы әкімдігінің 2014 жылғы 25 ақпандағы № 72 "Таран ауданы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4527 тіркелген, 2014 жылғы 10 сәуірде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Таран ауданы әкімдігінің 2015 жылғы 12 қаңтардағы № 3 "Аудан әкімдігінің 2014 жылғы 25 ақпандағы № 72 "Таран ауданы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пен толықтырулар енгізу туралы" қаулысы (нормативтік құқықтық актілерді мемлекеттік тіркеу тізілімінде № 5349 тіркелген, 2015 жылғы 5 ақпанда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Таран ауданы әкімдігінің 2016 жылғы 25 наурыздағы № 97 "Аудан әкімдігінің 2014 жылғы 25 ақпандағы № 72 "Таран ауданы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қаулысы (нормативтік құқықтық актілерді мемлекеттік тіркеу тізілімінде № 6242 тіркелген, 2016 жылғы 7 сәуірде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Таран ауданы әкімдігінің 2014 жылғы 13 мамырдағы № 145 "Таран ауданы әкімдігінің сәулет, қала құрылысы және құрылыс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4837 тіркелген, 2014 жылғы 23 маусымда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Таран ауданы әкімдігінің 2014 жылғы 22 қазандағы № 314 "Аудан әкімдігінің 2014 жылғы 13 мамырдағы № 145 "Таран ауданы әкімдігінің сәулет, қала құрылысы және құрылыс бөлімі" мемлекеттік мекемесінің ережесін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5166 тіркелген, 2014 жылғы 27 қарашада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Таран ауданы әкімдігінің 2016 жылғы 25 наурыздағы № 99 "Аудан әкімдігінің 2014 жылғы 13 мамырдағы № 145 "Таран ауданы әкімдігінің сәулет, қала құрылысы және құрылыс бөлімі" мемлекеттік мекемесінің ережесін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6241 тіркелген, 2016 жылғы 7 сәуірде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Таран ауданы әкімдігінің 2015 жылғы 2 ақпандағы № 17 "Таран ауданы әкімдігінің ветеринария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5378 тіркелген, 2015 жылғы 5 наурызда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Таран ауданы әкімдігінің 2015 жылғы 10 сәуірдегі № 91 "Таран ауданы әкімдігінің дене шынықтыру және спорт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5598 тіркелген, 2015 жылғы 4 маусымда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Таран ауданы әкімдігінің 2016 жылғы 25 наурыздағы № 98 "Аудан әкімдігінің 2015 жылғы 10 сәуірдегі № 91 "Таран ауданы әкімдігінің дене шынықтыру және спорт бөлімі" мемлекеттік мекемесінің ережесін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6240 тіркелген, 2016 жылғы 7 сәуріде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Таран ауданы әкімдігінің 2015 жылғы 29 шілдедегі № 194 "Калинин ауылдық округі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5854 тіркелген, 2015 жылғы 1 қазанда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Таран ауданы әкімдігінің 2015 жылғы 29 қыркүйекте № 229 "Павлов ауылдық округі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5945 тіркелген, 2015 жылғы 29 қазанда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Таран ауданы әкімдігінің 2015 жылғы 29 қыркүйекте № 226 "Приозерное ауылы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5940 тіркелген, 2015 жылғы 29 қазанда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Таран ауданы әкімдігінің 2015 жылғы 29 қыркүйекте № 228 "Евгеновка ауылы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5939 тіркелген, 2015 жылғы 22 қазанда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Таран ауданы әкімдігінің 2015 жылғы 29 қыркүйекте № 231 "Асенкритов ауылдық округі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5971 тіркелген, 2015 жылғы 12 қарашада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Таран ауданы әкімдігінің 2015 жылғы 29 қыркүйекте № 225 "Набережный ауылдық округі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5970 тіркелген, 2015 жылғы 12 қарашада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Таран ауданы әкімдігінің 2015 жылғы 29 қыркүйекте № 232 "Юбилейное ауылы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5974 тіркелген, 2015 жылғы 12 қарашада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Таран ауданы әкімдігінің 2015 жылғы 29 қыркүйекте № 230 "Белинский ауылдық округі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5964 тіркелген, 2015 жылғы 12 қарашада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Таран ауданы әкімдігінің 2015 жылғы 29 қыркүйекте № 233 "Қаранкөл ауылдық округі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5965 тіркелген, 2015 жылғы 12 қарашада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Таран ауданы әкімдігінің 2015 жылғы 29 қыркүйекте № 224 "Новоильинов ауылдық округі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5973 тіркелген, 2015 жылғы 12 қарашада "Маяк"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Таран ауданы әкімдігінің 2015 жылғы 2 желтоқсандағы № 292 "Таран ауданы әкімдігінің кәсіпкерлік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6132 тіркелген, 2016 жылғы 28 қаңтарда "Маяк"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