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85f35" w14:textId="a985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Ұзынкөл ауданы әкімдігінің кейбір қаулылары күшін жойды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2016 жылғы 20 мамырдағы № 80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ауданы әкімдігінің кейбір қаулылары күшін жойды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20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"Ұзынкөл ауданының Ұзынкөл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5095 тіркелген, "Нұрлы жол" аудандық газетінде 2014 жылғы 16 сәуірде жарияланған) Ұзынкөл ауданы әкімдігінің 2014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"Ұзынкөл ауданының Варваров ауылы әкімінің аппараты" мемлекеттік мекемесі туралы ережені бекіту туралы" (Нормативтік құқықтық актілерді мемлекеттік тіркеу тізілімінде № 5034 тіркелген, "Нұрлы жол" аудандық газетінде 2014 жылғы 4 қыркүйекте жарияланған) Ұзынкөл ауданы әкімдігінің 2014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"Ұзынкөл ауданының Ершов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5263 тіркелген, "Нұрлы жол" аудандық газетінде 2014 жылғы 21 тамызда жарияланған) Ұзынкөл ауданы әкімдігінің 2014 жылғы 24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"Ұзынкөл ауданының Троебратское ауылы әкімінің аппараты" мемлекеттік мекемесі туралы ережені бекіту туралы" (Нормативтік құқықтық актілерді мемлекеттік тіркеу тізілімінде № 5324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"Ұзынкөл ауданының Чапаев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5311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"Ұзынкөл ауданының Федоров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5312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7."Ұзынкөл ауданының Суворов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5313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"Ұзынкөл ауданының Карл Маркс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5325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"Ұзынкөл ауданының Бауман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5326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"Ұзынкөл ауданының Киров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5327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"Ұзынкөл ауданының Киев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5329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"Ұзынкөл ауданының Россия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5314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"Ұзынкөл ауданының Ряжское ауылы әкімінің аппараты" мемлекеттік мекемесі туралы ережені бекіту туралы" (Нормативтік құқықтық актілерді мемлекеттік тіркеу тізілімінде № 5320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"Ұзынкөл ауданының Петропавл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5321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"Ұзынкөл ауданының Новопокров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5328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"Ұзынкөл ауданының Пресногорьков ауылдық округі әкімінің аппараты" мемлекеттік мекемесі туралы ережені бекіту туралы" (Нормативтік құқықтық актілерді мемлекеттік тіркеу тізілімінде № 5310 тіркелген, "Нұрлы жол" аудандық газетінде 2015 жылғы 29 қаңтарда жарияланған) Ұзынкөл ауданы әкімдігінің 2014 жылғы 30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"Ұзынкөл ауданының білім беру бөлімі" мемлекеттік мекемесі туралы ережені бекіту туралы" (Нормативтік құқықтық актілерді мемлекеттік тіркеу тізілімінде № 5483 тіркелген, "Нұрлы жол" аудандық газетінде 2015 жылғы 16 сәуірде жарияланған) Ұзынкөл ауданы әкімдігінің 2015 жылғы 3 наурыздағы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"Ұзынкөл ауданының әкімінің аппараты" мемлекеттік мекемесі туралы ережені бекіту туралы" (Нормативтік құқықтық актілерді мемлекеттік тіркеу тізілімінде № 5363 тіркелген, "Нұрлы жол" аудандық газетінде 2015 жылғы 19 ақпанда жарияланған) Ұзынкөл ауданы әкімдігінің 2015 жылғы 19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"Ұзынкөл ауданының ветеринария бөлімі" мемлекеттік мекемесі туралы ережені бекіту туралы" (Нормативтік құқықтық актілерді мемлекеттік тіркеу тізілімінде № 5410 тіркелген, "Нұрлы жол" аудандық газетінде 2015 жылғы 9 сәуірде жарияланған) Ұзынкөл ауданы әкімдігінің 2015 жылғы 18 ақпандағы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"Ұзынкөл ауданы әкімдігінің 2015 жылғы 3 наурыздағы № 73 "Ұзынкөл ауданының білім беру бөлімі" мемлекеттік мекемесі туралы ережені бекіту туралы" қаулысына толықтыру енгізу туралы" (Нормативтік құқықтық актілерді мемлекеттік тіркеу тізілімінде № 6032 тіркелген, "Нұрлы жол" аудандық газетінде 2015 жылғы 18 желтоқсанда жарияланған) Ұзынкөл ауданы әкімдігінің 2015 жылғы 30 қазандағы </w:t>
      </w:r>
      <w:r>
        <w:rPr>
          <w:rFonts w:ascii="Times New Roman"/>
          <w:b w:val="false"/>
          <w:i w:val="false"/>
          <w:color w:val="000000"/>
          <w:sz w:val="28"/>
        </w:rPr>
        <w:t>№ 211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