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69d3" w14:textId="f3e6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Мемлекеттік материалдық резервтер комитеті туралы ережені бекіту туралы" Қазақстан Республикасы Ұлттық экономика министрінің 2014 жылғы 1 қазандағы № 37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2 тамыздағы № 358 бұйрығы. Күші жойылды - Қазақстан Республикасы Қорғаныс және аэроғарыш өнеркәсібі министрінің м.а. 2017 жылғы 27 сәуірдегі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- ҚР Қорғаныс және аэроғарыш өнеркәсібі министрінің м.а. 27.04.2017 </w:t>
      </w:r>
      <w:r>
        <w:rPr>
          <w:rFonts w:ascii="Times New Roman"/>
          <w:b w:val="false"/>
          <w:i w:val="false"/>
          <w:color w:val="ff0000"/>
          <w:sz w:val="28"/>
        </w:rPr>
        <w:t>№ 78/нқ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44-бабының 2-тармағының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Мемлекеттік материалдық резервтер комитеті туралы ережені бекіту туралы" Қазақстан Республикасы Ұлттық экономика министрінің 2014 жылғы 1 қазандағы </w:t>
      </w:r>
      <w:r>
        <w:rPr>
          <w:rFonts w:ascii="Times New Roman"/>
          <w:b w:val="false"/>
          <w:i w:val="false"/>
          <w:color w:val="000000"/>
          <w:sz w:val="28"/>
        </w:rPr>
        <w:t>№ 37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9781 болып тіркелген, 2014 жылғы 20 қазанда "Әділет" ақпараттық-құқықтық жүйесінде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Ұлттық экономика министрлігінің Мемлекеттік материалдық резервтер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орыс тіліндегі мәтініне өзгеріс енгізіледі, қазақ тіліндегі мәтіні өзгертілмейді;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4-1) және 4-2) тармақшалармен толықтырылсын: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жұмылдыру резервінің броньнан шығарылған материалдық құндылықтарының орнын ауыстыру туралы шешім қабылдау;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мемлекеттік материалдық резервке материалдық құндылықтарды жеткізуге тапсырыстарды орналастыру туралы шешім қабылдау;";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1-1) тармақшамен толықтырылсын: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мемлекеттік материалдық резервтің материалдық құндылықтарының есебін жүргізу;";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ведомстволық бағынысты ұйым басшысын, оның орынбасарларын Қазақстан Республикасының заңнамасында белгіленген тәртіппен Министрлікпен келісу бойынша тағайындайды;".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Мемлекеттік материалдық резервтер комитеті Қазақстан Республикасының заңнамасында белгіленген тәртіппен: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баспа және электрондық түрдегі көшірмесінің қол қойылған сәттен бастап күнтізбелік он күн ішінде мерзімдік баспасөз басылымдарына және "Әділет" ақпараттық-құқықтық жүйесіне ресми жариялауға,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Ұлттық экономика министрлігінің интернет-ресурсына орналастырылуын;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тармақтың 1) және 2) тармақшаларында көзделген іс-шаралардың орындалуы туралы мәліметтердің Қазақстан Республикасы Ұлттық экономика министрлігінің Заң департаментіне ұсынылуын қамтамасыз етсін.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Бишімбаев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