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0879b" w14:textId="08087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2015 жылғы 20 қаңтардағы № 46 "Федоров ауданы әкімінің аппараты" мемлекеттік мекемесі туралы ережені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әкімдігінің 2016 жылғы 25 сәуірдегі № 128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2016 жылғы 6 сәуірдегі Қазақстан Республикасы Заңының 46 - 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2 -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Федоров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Әкімдіктің 2015 жылғы 20 қаңтардағы </w:t>
      </w:r>
      <w:r>
        <w:rPr>
          <w:rFonts w:ascii="Times New Roman"/>
          <w:b w:val="false"/>
          <w:i w:val="false"/>
          <w:color w:val="000000"/>
          <w:sz w:val="28"/>
        </w:rPr>
        <w:t>№ 46</w:t>
      </w:r>
      <w:r>
        <w:rPr>
          <w:rFonts w:ascii="Times New Roman"/>
          <w:b w:val="false"/>
          <w:i w:val="false"/>
          <w:color w:val="000000"/>
          <w:sz w:val="28"/>
        </w:rPr>
        <w:t xml:space="preserve"> "Федоров ауданы әкімінің аппараты" мемлекеттік мекемесі ережені бекіту туралы" (нормативтік құқықтық актілерді мемлекеттік тіркеу тізілімде 2015 жылғы 4 ақпанда № 5353 болып тіркелген, 2015 жылғы 12 ақпанда "Федоровские новости" газетінде жарияланған) қаулысының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