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474a" w14:textId="4d74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Федоров ауданы мәслихатының 2016 жылғы 29 қаңтардағы № 386 шешімі</w:t>
      </w:r>
    </w:p>
    <w:p>
      <w:pPr>
        <w:spacing w:after="0"/>
        <w:ind w:left="0"/>
        <w:jc w:val="both"/>
      </w:pPr>
      <w:bookmarkStart w:name="z1" w:id="0"/>
      <w:r>
        <w:rPr>
          <w:rFonts w:ascii="Times New Roman"/>
          <w:b w:val="false"/>
          <w:i w:val="false"/>
          <w:color w:val="000000"/>
          <w:sz w:val="28"/>
        </w:rPr>
        <w:t>
      Қазақстан Республикасы Үкіметінің 2011 жылғы 25 тамыздағы </w:t>
      </w:r>
      <w:r>
        <w:rPr>
          <w:rFonts w:ascii="Times New Roman"/>
          <w:b w:val="false"/>
          <w:i w:val="false"/>
          <w:color w:val="000000"/>
          <w:sz w:val="28"/>
        </w:rPr>
        <w:t>№ 964</w:t>
      </w:r>
      <w:r>
        <w:rPr>
          <w:rFonts w:ascii="Times New Roman"/>
          <w:b w:val="false"/>
          <w:i w:val="false"/>
          <w:color w:val="000000"/>
          <w:sz w:val="28"/>
        </w:rPr>
        <w:t xml:space="preserve"> қаулысымен бекітілген, Нормативтік құқықтық актілердің құқықтық мониторингін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7 тамыздағы </w:t>
      </w:r>
      <w:r>
        <w:rPr>
          <w:rFonts w:ascii="Times New Roman"/>
          <w:b w:val="false"/>
          <w:i w:val="false"/>
          <w:color w:val="000000"/>
          <w:sz w:val="28"/>
        </w:rPr>
        <w:t>№ 257</w:t>
      </w:r>
      <w:r>
        <w:rPr>
          <w:rFonts w:ascii="Times New Roman"/>
          <w:b w:val="false"/>
          <w:i w:val="false"/>
          <w:color w:val="000000"/>
          <w:sz w:val="28"/>
        </w:rPr>
        <w:t xml:space="preserve"> "Азаматтық қызметші болып табылатын және ауылдық жерде жұмыс істейтін әлеуметтік қамсыздандыру, бiлiм беру, мәдениет және ветеринария саласындағы мамандарға жиырма бес пайызға жоғарылатылған лауазымдық айлықақылар мен тарифтік ставкаларын белгiлеу туралы" шешімінің (Нормативтік құқықтық актілерді мемлекеттiк тіркеу тізілімінде № 5035 тіркелген, 2014 жылғы 4 қыркүйекте "Федоровские новости"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Мәслихаттың 2015 жылғы 18 наурыздағы </w:t>
      </w:r>
      <w:r>
        <w:rPr>
          <w:rFonts w:ascii="Times New Roman"/>
          <w:b w:val="false"/>
          <w:i w:val="false"/>
          <w:color w:val="000000"/>
          <w:sz w:val="28"/>
        </w:rPr>
        <w:t>№ 309</w:t>
      </w:r>
      <w:r>
        <w:rPr>
          <w:rFonts w:ascii="Times New Roman"/>
          <w:b w:val="false"/>
          <w:i w:val="false"/>
          <w:color w:val="000000"/>
          <w:sz w:val="28"/>
        </w:rPr>
        <w:t xml:space="preserve"> "Жер салығының базалық мөлшерлемелерін және бірыңғай жер салығының мөлшерлемелерін жоғарылату туралы" шешімінің (Нормативтік құқықтық актілерді мемлекеттiк тіркеу тізілімінде № 5507 тіркелген, 2015 жылғы 23 сәуірде "Федоровские новости"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қабылданған күнінен бастап қолданысқа енгiзiледi.</w:t>
      </w:r>
    </w:p>
    <w:bookmarkEnd w:id="0"/>
    <w:p>
      <w:pPr>
        <w:spacing w:after="0"/>
        <w:ind w:left="0"/>
        <w:jc w:val="both"/>
      </w:pPr>
      <w:r>
        <w:rPr>
          <w:rFonts w:ascii="Times New Roman"/>
          <w:b w:val="false"/>
          <w:i/>
          <w:color w:val="000000"/>
          <w:sz w:val="28"/>
        </w:rPr>
        <w:t>      Сессия төрайымы                            Л. Финк</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