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bdbd" w14:textId="da6b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Мұнай және газ министрлігі әзірлеген ведомстволық статистикалық байқаулардың статистикалық нысандары мен оларды толтыру жөніндегі нұсқаулықтарды бекіту туралы" Қазақстан Республикасы Статистика агенттігі төрағасының 2012 жылғы 10 қаңтардағы № 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министрлігі Статистика комитеті төрағасының 2016 жылғы 22 қыркүйектегі № 215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 Заңының 46-бабы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Мұнай және газ министрлігі әзірлеген ведомстволық статистикалық байқаулардын статистикалық нысандары мен оларды толтыру жөніндегі нұсқаулықтарды бекіту туралы" Қазақстан Республикасы Статистика агенттігі төрағасының 2012 жылғы 10 қаңтардағы № 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7500 болып тіркелген, 2012 жылғы 4 шілдедегі, 2012 жылғы 11 шілдедегі № 369-374, 383-388 (27448, 27462) "Егемен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Статистикалық қызметті жоспарлау басқармасы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қол қойылған күнінен бастап бір апталық мерзімде Қазақстан Республикасы Әділет министрлігіне, "Әділет" ақпараттық - құқықтық жүйесіне және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 Статистика комитетінің интернет-ресурсында орналастырды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комитетінің төрағасы                 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Қ. Бозымбаев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жылғы 19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