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7978" w14:textId="eaa7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19 қаңтардағы № 14/1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2013 жылғы 29 қарашадағы "Облыстық бюджеттен қаржыландырылатын атқарушы органдардың мемлекеттік қызметшілері қызмет этикасының қағидаларын бекіту туралы" № 405/13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3651 болып тіркелген, 2013 жылғы 31 желтоқсанда "Сарыарқа самалы", "Звезда Прииртышья"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2015 жылғы 27 тамыздағы "Павлодар облысының жергілікті бюджеттерінен қаржыландырылатын атқарушы органдардың "Б" корпусы әкімшілік мемлекеттік қызметшілерінің қызметін жыл сайынғы бағалау әдістемесін бекіту туралы" № 255/8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4708 болып тіркелген, 2015 жылгы 2 қазанда "Регион.kz"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 аппаратының басшысы Р.Қ. Оразғұловқа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