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b6509" w14:textId="2fb65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2015 жылғы 10 желтоқсандағы (V сайланған XLVI сессиясы) "2016 жылға Павлодар облысында субсидиялауға жататын әлеуметтік маңызы бар шығынды маршруттардың тізбесін бекіту туралы" № 407/46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мәслихатының 2016 жылғы 22 маусымдағы № 48/4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Облыстық мәслихаттың 2015 жылғы 10 желтоқсандағы (V сайланған XLVI сессиясы) "2016 жылға Павлодар облысында субсидиялауға жататын әлеуметтік маңызы бар шығынды маршруттардың тізбесін бекіту туралы" (Нормативтік құқықтық актілердің мемлекеттік тіркеу тізілімінде № 4873 болып тіркелген, 2016 жылғы 8 қаңтарда "Регион.kz" газетінде жарияланған) № 407/46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күшіне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Облыстық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