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355b6" w14:textId="4035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"Павлодар облысының мемлекеттік сәулет-құрылыс бақылау басқармасы" мемлекеттік мекемесі туралы ережені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15 тамыздағы № 258/6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беріліп отырған "Павлодар облысының мемлекеттік сәулет-құрылыс бақылау басқармасы" мемлекеттік мекемесі туралы ереже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әкімдігінің 2015 жылғы 29 қаңтардағы Павлодар облысының мемлекеттік сәулет-құрылыс бақылау басқармасы" мемлекеттік мекемесі туралы ережені бекіту туралы" № 14/1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4303 болып тіркелген, 2015 жылғы 20 ақпандағы "Регион.kz"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мемлекеттік сәулет-құрылыс бақылау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көшірмесін аумақтық әділет органына бір апта мерзімде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ресми жариялауға мерзімді баспа басылымдарына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қаулыдан туындайтын өзге де қажеттi шараларды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бірінші орынбасары Д.Н. Тұрғановқа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