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bb21" w14:textId="28cb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Железинка аудандық мәслихатының 2015 жылғы 12 қазандағы "Павлодар облысы Железин ауданының Қазақстан Республикасының жер заңнамасына сәйкес пайдаланылмайтын ауыл шаруашылығы мақсатындағы жерлеріне жер салығының мөлшерлемесін жоғарылату туралы" № 326-5/41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Железинка аудандық мәслихатының 2016 жылғы 16 ақпандағы № 355-5/48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Павлодар облысы Әділет департаментінің 2016 жылғы 5 ақпандағы № 8-12/208 хаты негізінде Железинка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Железинка аудандық мәслихатының бұрын қабылданған 2015 жылғы 12 қазандағы "Павлодар облысы Железин ауданының Қазақстан Республикасының жер заңнамасына сәйкес пайдаланылмайтын ауыл шаруашылығы мақсатындағы жерлеріне жер салығының мөлшерлемесін жоғарылату туралы" № 326-5/41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11 қазандағы № 4781 болып тіркелген, 2015 жылғы 14 қазандағы аудандық "Родные просторы" және "Туған өлке" № 45 газеттерініңде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Крутиков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