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601a" w14:textId="56a6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2 шілдедегі "Павлодар қаласы әкімдігі атқарушы органдарының "Б" корпусы мемлекеттік әкімшілік қызметшілерінің қызметін жыл сайынғы бағалау әдістемесін бекіту туралы" № 753/12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2016 жылғы 5 ақпандағы № 98/2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"Нормативтік-құқықтық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жоғары деңгейдегі нормативтік құқықтық актілерінің күші жойылуына байланысты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2015 жылғы 2 шілдедегі "Павлодар қаласы әкімдігі атқарушы органдарының "Б" корпусы мемлекеттік әкімшілік қызметшілерінің қызметін жыл сайынғы бағалау әдістемесін бекіту туралы" № 753/12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4614 болып тіркелген, 2015 жылы 25 шілдеде "Сатып алу ақпарат"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қаласы әкімінің аппараты" мемлекеттік мекемесі осы қаулыдан туындайтын шараларды қолданыстағы заңнамаға сәйкес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 аппаратының басшысы Т. В. Фишерге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