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c14c" w14:textId="18dc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2015 жылғы 22 мамырдағы "Екібастұз қаласы әкімдігінің кәсіпкерлік бөлімі" мемлекеттік мекемесі туралы Ережені бекіту туралы" № 580/6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2016 жылғы 17 маусымдағы № 683/6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қолданыстағы заңнамасымен сәйкестікке келтіру мақсатында,Екібастұз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Екібастұз қаласы әкімдігінің 2015 жылғы 22 мамырдағы "Екібастұз қаласы әкімдігінің кәсіпкерлік бөлімі" мемлекеттік мекемесі туралы Ережены бекіту туралы" № 580/6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4550 болып тіркелген, 2015 жылғы 2 шілдеде "Отарқа" және "Голос Экибастуза" газеттерінде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Екібастұз қаласы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Екібастұз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