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d3f9" w14:textId="f8ed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16 мамырдағы № 102-1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 әкімдігінің актілерін қолданыстағы заңнамаға сәйкес келтіру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әкімдігінің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"/>
        <w:gridCol w:w="6942"/>
        <w:gridCol w:w="49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және жарияланған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2014 жылғы 13 тамыздағы № 211 "Ақтоғай ауданында мүгедектер үшін жұмыс орындарына квота белгілеу туралы"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 мемлекеттік тіркеу тізілімінде 2014 жылғы 8 қыркүйекте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13 қыркүйекте № 36 "Ауыл тынысы" және № 36 "Пульс села" аудандық газеттерінде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2015 жылғы 31 желтоқсандағы № 346 "2016 жылға арналған Ақтоғай ауданы бойынша халықтың нысаналы топтарына жататын тұлғалардың қосымша тізбесін белгілеу туралы"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 мемлекеттік тіркеу тізілімінде 2016 жылғы 27 қаңтарда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6 ақпанда № 5 "Ауыл тынысы" және № 5 "Пульс села" аудандық газеттерінде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2015 жылғы 31 желтоқсандағы № 347 "2016 жылға арналған Ақтоғай ауданында қоғамдық жұмыстарды ұйымдастыру туралы"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 мемлекеттік тіркеу тізілімінде 2016 жылғы 27 қаңтарда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6 ақпанда № 5 "Ауыл тынысы" және № 5 "Пульс села" аудандық газеттерінде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2016 жылғы 15 наурыздағы № 51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туралы"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 мемлекеттік тіркеу тізілімінде 2016 жылғы 6 сәуірде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16 сәуірде № 16 "Ауыл тынысы" және № 16 "Пульс села" аудандық газеттерінде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 2015 жылғы 13 шілдедегі № 195 "Ақтоғай ауданы әкімдігінің регламентін бекіту туралы"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актілерді мемлекеттік тіркеу тізілімінде 2015 жылғы 5 тамызда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15 тамызда № 32 "Ауыл тынысы" және № 32 "Пульс села" аудандық газеттерінде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