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4f18" w14:textId="5794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шақырылған, кезектен тыс XLVIII сессиясы) 2015 жылғы Ақтоғай 17 қыркүйектегі "Аудандық мәслихаты аппаратының "Б" корпусы мемлекеттік әкімшілік қызметшілерінің қызметін жыл сайынғы бағалаудың әдістемесін бекіту туралы" № 204/48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2016 жылғы 18 қаңтардағы № 238/55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Ақтоғай 17 қыркүйектегі (V шақырылған, кезектен тыс XLVIII сессиясы) "Аудандық мәслихаты аппаратының "Б" корпусы мемлекеттік әкімшілік қызметшілерінің қызметін жыл сайынғы бағалаудың әдістемесін бекіту туралы" № 204/48 (Нормативтік құқықтық актілерді мемлекеттік тіркеу тізілімінде 2015 жылдың 2 қазанда № 4739 болып тіркелген, 2015 жылдың 17 қазандағы "Ауыл тынысы" газетінің № 41, "Пульс села" газетінің № 41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аудандық "Ауыл тынысы" және "Пульс села" газеттерінде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