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c4cb" w14:textId="066c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2016 жылғы 05 қаңтардағы № 02/1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әкімдігінің актілерін қолданыстағы заңнамамен сәйкестікке келтіру мақсатында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Железин ауданы әкімдігінің 2014 жылғы 12 мамырдағы "Қылмыстық-атқару инспекциясы пробация қызметінің есебінде тұрған адамдар үшiн, сондай-ақ бас бостандығынан айыру орындарынан босатылған адамдар үшін жұмыс орындарына квота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№ 151/5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тіркеу тізілімінде 2014 жылдың 29 мамырында № 3832 болып тіркелген, 2014 жылғы 14 маусымда аудандық "Родные просторы" газетінің № 24 санында жарияланған және 2014 жылғы 14 маусымда "Туған өлке" газетінің № 24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1 маусымдағы "Железин ауданы әкімдігінің атқарушы органдарының "Б" корпусы мемлекеттік әкімшілік қызметшілерінің қызметін жыл сайынғы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143/6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(Нормативтік құқықтық актілерді тіркеу тізілімінде 2015 жылдың 16 маусымында № 4528 болып тіркелген, 2015 жылғы 27 маусымда аудандық "Родные просторы" газетінің № 25 санында жарияланған және 2015 жылғы 27 маусымда "Туған өлке" газетінің № 25 санында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