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4094" w14:textId="3b14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бұрын қабылданған 2016 жылғы 14 наурыздағы № 54/2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2016 жылғы 12 мамырдағы № 109/3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Ертіс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бұрын қабылданған 2016 жылғы 14 наурыздағы "2016 жылға Ертіс ауданы тұрғындарының нысаналы топтарына жататын тұлғалардың қосымша тізбесін белгілеу туралы" № 54/2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24 наурыздағы Павлодар облысы Әділет департаментінде нормативтік құқықтық актілерді тіркеу тізілімінде № 5007 болып тіркелген, 2016 жылғы 2 сәуірдегі № 13 "Ертіс Нұры" және 2016 жылғы 2 сәуірдегі № 13 "Иртыш"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