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fec1" w14:textId="f37f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2015 жылғы 4 маусымдағы "Лебяжі ауданы әкімдігі атқарушы органдары "Б" корпусы мемлекеттік әкімшілік қызметшілерінің қызметін жыл сайынғы бағалау әдістемесін бекіту туралы" № 126/6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2016 жылғы 5 қаңтардағы № 3/1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әкімдігінің актілерін қолданыстағы заңнамаға сәйкес келтіру мақсатында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ауданы әкімдігінің 2015 жылғы 4 маусымдағы "Лебяжі ауданы әкімдігі атқарушы органдары "Б" корпусы мемлекеттік әкімшілік қызметшілерінің қызметін жыл сайынғы бағалау әдістемесін бекіту туралы" № 126/6"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(Нормативтiк құқықтық актілерді мемлекеттiк тiркеу тiзiлiмiнде 2015 жылғы 9 маусымда № 4517 болып тіркелген, 2015 жылғы 20 маусымда "Аққу үні - Вести Акку" газетінің № 24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