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1b5c" w14:textId="da71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2016 жылғы 16 мамырдағы № 92/5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қаулыларының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 басшысының міндетін атқарушысына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әкімдігінің кейбір қаулыларының</w:t>
      </w:r>
      <w:r>
        <w:br/>
      </w:r>
      <w:r>
        <w:rPr>
          <w:rFonts w:ascii="Times New Roman"/>
          <w:b/>
          <w:i w:val="false"/>
          <w:color w:val="000000"/>
        </w:rPr>
        <w:t>күші жойылды деп тану туралы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ауданы әкімдігінің 2015 жылғы 30 қарашадағы "Лебяжі ауданы әкімдігінің регламентін бекіту туралы" 259/11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4835 болып тіркелген, 2015 жылғы 19 желтоқсанда "Аққу үні - Вести Акку" № 50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Лебяжі ауданы әкімдігінің 2015 жылғы 24 желтоқсандағы "Лебяжі ауданында 2016 жылға арналған қоғамдық жұмыстарды ұйымдастыру туралы" № 275/12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4892 болып тіркелген, 2016 жылғы 23 қаңтарда "Аққу үні - Вести Акку" № 04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Лебяжі ауданы әкімдігінің 2015 жылғы 24 желтоқсандағы "2016 жылға арналған Лебяжі ауданында әлеуметтік қорғау бойынша қосымша шаралар мен халықтың нысаналы топтарына жататын тұлғалардың қосымша тізбесін белгілеу туралы" № 276/12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4891 болып тіркелген, 2016 жылғы 23 қаңтарда "Аққу үні - Вести Акку" № 04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