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85280" w14:textId="c9852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әкімдігінің 2016 жылғы 29 қаңтардағы № 30/1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 ауданы әкімдігінің келесі қаулыларының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 ауданы әкімдігінің 2014 жылғы 20 қаңтардағы "Павлодар ауданының жергілікті атқарушы органдары мемлекеттік қызметшілерінің қызмет этикасының қағидаларын бекіту туралы" № 43/1 (Нормативтік құқықтық актілерді мемлекеттік тіркеу тізілімінде № 3690 тіркелген, 2014 жылғы 20 ақпандағы № 8 (7974) "Заман тынысы" және № 8 (143) "Нива"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 ауданы әкімдігінің 2014 жылғы 24 желтоқсандағы "Павлодар ауданы әкімдігі жергілікті атқарушы органдары "Б" корпусы мемлекеттік әкімшілік қызметшілерінің қызметін жыл сайынғы бағалау әдістемесін бекіту туралы" № 602/12 (Нормативтік құқықтық актілерді мемлекеттік тіркеу тізілімінде № 4253 тіркелген, 2015 жылғы 15 қаңтардағы № 2 (8020) "Заман тынысы" және № 2 (189) "Нива"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 ауданы әкімдігінің 2015 жылғы 15 мамырдағы "Павлодар ауданы әкімдігі жергілікті атқарушы органдары "Б" корпусы мемлекеттік әкімшілік қызметшілерінің қызметін жыл сайынғы бағалау әдістемесін бекіту туралы" № 173/5 (Нормативтік құқықтық актілерді мемлекеттік тіркеу тізілімінде № 4493 тіркелген, 2015 жылғы 4 маусымдағы № 22 (8040) "Заман тынысы" және № 22 (209) "Нива"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