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9568" w14:textId="f7e9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2016 жылғы 18 қаңтардағы № 55/413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Республикасының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Аудандық мәслихаттың келесі шешімінің күші жойылсын: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Павлодар аудандық мәслихатының (5 сайланған 50 кезекті сессиясының) 2015 жылғы 10 тамыздағы № 50/389 "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ауданы мәслихатының аппараты" мемлекеттік мекемесінің "Б" корпусы мемлекеттік әкімшілік қызметшілерінің қызметін жыл сайынғы бағалаудың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4681 болып тіркелген, 2015 жылғы 10 қыркүйектегі "Заман тынысы", "Нива" № 36 аудандық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қойылғаннан кейін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Айғазинова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