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1482" w14:textId="5df1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Лозов ауылдық округі әкімінің 2016 жылғы 25 наурыздағы "Лозов ауылдық округі Екатеринослав ауылы аумағында шектеу іс-шараларын енгізе отырып ветеринариялық режим белгілеу туралы" №1 шешімнің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Лозов ауылдық округі әкімінің 2016 жылғы 12 шілдедегі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Успен ауданының мемлекеттік ветеринарлық–санитарлық бас инспекторының 2016 жылғы 07 шілдедегі № 2-19/325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Лозов ауылдық округі Екатеринослав ауылы аумағында ет қоректілердің құтыруына қарсы кешенді ветеринарлық шаралардың жүргізілуіне байланысты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Лозов ауылдық округі әкімінің 2016 жылғы 25 наурыздағы № 1 "Лозов ауылдық округі Екатеринослав ауылы аумағында шектеу іс-шараларын енгізе отырып ветеринариялық режим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облысының Әділет Департаментінде 2016 жылдың 14 сәуірінде № 5070 тіркелген, 2016 жылдың 23 сәуірінде аудандық "Аймақ ажары" газетінің № 16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Лозов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Баймолдинов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