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d5371" w14:textId="a8d53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аудандық мәслихатының кейбір шешімдерінің өз күшін жойғандығы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мәслихатының 2016 жылғы 18 қаңтардағы № 252/68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6–бабы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1–тармағының 15) тармақшасына, Қазақстан Республикасының 1998 жылғы 24 наурыздағы "Нормативтік құқықтық актілер туралы" Заңының 21–1–бабының </w:t>
      </w:r>
      <w:r>
        <w:rPr>
          <w:rFonts w:ascii="Times New Roman"/>
          <w:b w:val="false"/>
          <w:i w:val="false"/>
          <w:color w:val="000000"/>
          <w:sz w:val="28"/>
        </w:rPr>
        <w:t>1–тармағына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2011 жылғы 25 тамыздағы № 964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бекіткен Нормативтік құқықтық актілердің мониторингін жүргізу Қағидасына сәйкес Шарбақты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1.Күштері жойылған деп есептелсін: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Шарбақты аудандық мәслихатының 2014 жылғы 24 желтоқсандағы № 181/53 "Шарбақты ауданының 2015 – 2017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4271 тіркелген, 2015 жылғы 22 қаңтардағы ауданның "Маралды" газетінің № 3, 2015 жылғы 22 қаңтардағы ауданның "Трибуна" газетінің № 3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Шарбақты аудандық мәслихатының 2014 жылғы 24 желтоқсандағы № 181/53 "Шарбақты ауданының 2015 – 2017 жылдарға арналған бюджеті туралы" шешіміне өзгерістер енгізу туралы" 2015 жылғы 19 наурыздағы № 198/57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4407 тіркелген, 2015 жылғы 9 сәуірдегі ауданның "Маралды" газетінің № 14, 2015 жылғы 9 сәуірдегі ауданның "Трибуна" газетінің № 14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Шарбақты аудандық мәслихатының 2014 жылғы 24 желтоқсандағы № 181/53 "Шарбақты ауданының 2015 – 2017 жылдарға арналған бюджеті туралы" шешіміне өзгерістер мен толықтыру енгізу туралы" 2015 жылғы 2 мамырдағы № 213/60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4535 тіркелген, 2015 жылғы 25 мамырдағы ауданның "Маралды" газетінің № 25, 2015 жылғы 25 мамырдағы ауданның "Трибуна" газетінің № 25 жарияланған), 2015 жылғы 2 шілдедегі ауданның "Маралды" газетінің № 26, 2015 жылғы 2 шілдедегі ауданның "Трибуна" газетінің № 26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Шарбақты аудандық мәслихатының 2014 жылғы 24 желтоқсандағы № 181/53 "Шарбақты ауданының 2015 – 2017 жылдарға арналған бюджеті туралы" шешіміне өзгерістер енгізу туралы" 2015 жылғы 21 тамыздағы № 224/63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4701 тіркелген, 2015 жылғы 17 қыркүйектегі ауданның "Маралды" газетінің № 37, 2015 жылғы 17 қыркүйектегі ауданның "Трибуна" газетінің № 37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Шарбақты аудандық мәслихатының 2014 жылғы 24 желтоқсандағы № 181/53 "Шарбақты ауданының 2015 – 2017 жылдарға арналған бюджеті туралы" шешіміне өзгерістер енгізу туралы" 2015 жылғы 17 қыркүйектегі № 226/64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4748 тіркелген, 2015 жылғы 15 қазандағы ауданның "Маралды" газетінің № 41, 2015 жылғы 15 қазандағы ауданның "Трибуна" газетінің № 41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Шарбақты аудандық мәслихатының 2014 жылғы 24 желтоқсандағы № 181/53 "Шарбақты ауданының 2015 – 2017 жылдарға арналған бюджеті туралы" шешіміне өзгерістер енгізу туралы" 2015 жылғы 25 қарашадағы № 232/66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4840 тіркелген, 2015 жылғы 17 желтоқсандағы ауданның "Маралды" газетінің № 50, 2015 жылғы 17 желтоқсандағы ауданның "Трибуна" газетінің № 50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Шарбақты аудандық мәслихатының 2014 жылғы 24 желтоқсандағы № 181/53 "Шарбақты ауданының 2015 – 2017 жылдарға арналған бюджеті туралы" шешіміне өзгерістер енгізу туралы" 2015 жылғы 23 желтоқсандағы № 242/67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4853 тіркелген, 2015 жылғы 31 желтоқсандағы ауданның "Маралды" газетінің № 52, 2015 жылғы 31 желтоқсандағы ауданның "Трибуна" газетінің № 52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 Шарбақты аудандық мәслихатының Аппаратына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Лямцев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Паванов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