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31e5" w14:textId="c433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қаулыларының күші
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23 ақпандағы № 1/54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Aлматы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ҚAУЛЫ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қаулылардың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Aлматы қаласы әкімдігінің «Халықаралық техникалық байқау сертификатын беру» мемлекеттік көрсетілетін қызмет регламентін бекіту туралы»2014 жылғы 22 мамырдағы № 2/387 (нормативтік құқықтық актілерді мемлекеттік тіркеу Тізілімінде № 1052 болып тіркелген, 2014 жылғы 4 маусымда «Aлматы ақшамы» және «Вечерний Aлматы»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Aлматы қаласы әкімдігінің «Халықаралық техникалық байқау сертификатын беру» мемлекеттік көрсетілетін қызмет регламентін бекіту туралы» 2014 жылғы 22 мамырдағы № 2/387 қаулысына толықтырулар енгізу туралы» 2015 жылғы 24 ақпандағы № 1/123 (нормативтік құқықтық актілерді мемлекеттік тіркеу Тізілімінде № 1148 болып тіркелген, 2015жылғы 21 наурызда «Aлматы ақшамы» және «Вечерний Aлматы»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«Aлматы қаласы Жолаушылар көлігі басқармасы» коммуналдық мемлекеттік мекемесі Қазақстан Республикасының заңнамасымен белгіленген тәртіпте бір апталық мерзімде: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Aлматы қаласының әділет органдарына осы қаулының қабылданғаны туралы хабарласын;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баспа басылымдарында жариялау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Aлматы қаласы әкімінің орынбасары Р. Тауфиковке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Aлматы қаласының әкімі          Б. Байбек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