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d947b" w14:textId="87d94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 әкімдігі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әкімдігінің 2016 жылғы 18 мамырдағы № 974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актiлер туралы" Қазақстан Республикасының 2016 жылғы 6 сәуірдегі Заңының 50-бабы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қаласы әкімдігі кейбір қаулыларының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Қаулының орындалуын бақылау осы саланы басқаратын қала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Петропавл қаласы әкімдігінің 2016 жылғы 18 мамырдағы № 974 қаулысына қосымша 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Петропавл қаласы әкімдігінің кейбір күші жойылған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"Жекелеген санаттағы азаматтар үшін жұмыс орындарының квотасын белгілеу туралы" Петропавл қаласы әкімдігінің 2013 жылғы 30 сәуірдегі № 860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2292 болып тіркелді, 2013 жылғы 07 маусымда № 23 "Қызылжар нұры", 2013 жылғы 07 маусымда № 23 "Проспект СК"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"2016 жылға Петропавл қаласы аумағында тұратын нысаналы тоаптарды анықтау және нысаналы топтарға жататын тұлғалардың қосымша тізбесін белгілеу туралы" Петропавл қаласы әкімдігінің 2015 жылғы 24 желтоқсандағы № 2358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3588 болып тіркелді, 2016 жылғы 01 сәуірде № 14 "Қызылжар нұры", 2016 жылғы 01 сәуірде № 14 "Проспект СК"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"Петропавл қаласының кәсіпорындары мен ұйымдарында ақылы қоғамдық жұмыстарды ұйымдастыру туралы" Петропавл қаласы әкімдігінің 2015 жылғы 29 желтоқсандағы № 2436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3592 болып тіркелді, 2016 жылғы 26 ақпанда № 8 "Қызылжар нұры", 2016 жылғы 26 ақпанда № 9 "Проспект СК"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