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13f" w14:textId="7e16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Парламент Мәжілісі, облыстық және аудандық мәслихаттар депутаттығына кандадаттар үшін Аққайың ауданының аумағында үгіттік баспа материалдарын орналастыру үшін орындарды белгілеу және сайлаушылармен кездесуі үшін үй-жайлар ұсыну туралы" Солтүстік Қазақстан облысы Аққайың ауданы әкімдігінің 2016 жылғы 27 қаңтардағы № 25 қаулысының күші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2016 жылғы 29 наурыздағы № 78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"Қазақстан Республикасы Парламент Мәжілісі, облыстық және аудандық мәслихаттар депутаттығына кандидаттар үшін Аққайың ауданының аумағында үгіттік баспа материалдарын орналастыру үшін орындарды белгілеу және сайлаушылармен кездесуі үшін үй-жайлар ұсыну туралы" Солтүстік Қазақстан облысы Аққайың ауданы әкімдігінің 2016 жылғы 27 қаңтардағы № 25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2016 жылғы 5 ақпандағы № 3604 тіркелген, 2016 жылғы 11 ақпандағы № 6 "Колос" газетінде, 2016 жылғы 11 ақпандағы № 6 "Аққайың"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 аппаратының басшысы М.Т. Дүйсембаеваға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