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ba47" w14:textId="138b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2016 жылғы 3 мамырдағы № 113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Солтүстік Қазақстан облысы Аққайың ауданы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</w:t>
      </w:r>
      <w:r>
        <w:rPr>
          <w:rFonts w:ascii="Times New Roman"/>
          <w:b w:val="false"/>
          <w:i w:val="false"/>
          <w:color w:val="000000"/>
          <w:sz w:val="28"/>
        </w:rPr>
        <w:t>2016 жылға арналған Солтүстік Қазақстан облысы Аққайың ауданының аумағында тұратын халықтың нысаналы топтарын анықтау және нысаналы топтарға жататын тұлғалардың қосымша тізімін белгілеу туралы</w:t>
      </w:r>
      <w:r>
        <w:rPr>
          <w:rFonts w:ascii="Times New Roman"/>
          <w:b w:val="false"/>
          <w:i w:val="false"/>
          <w:color w:val="000000"/>
          <w:sz w:val="28"/>
        </w:rPr>
        <w:t>" 2015 жылғы 09 желтоқсандағы № 282 (нормативтік құқықтық актілерді мемлекеттік тіркеу Тізілімінде 2015 жылғы 29 желтоқсандағы № 3526 тіркелген, 2016 жылғы 14 қаңтардағы № 2 "Колос" газетінде, 2016 жылғы 14 қаңтардағы № 2 "Аққайың"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</w:t>
      </w:r>
      <w:r>
        <w:rPr>
          <w:rFonts w:ascii="Times New Roman"/>
          <w:b w:val="false"/>
          <w:i w:val="false"/>
          <w:color w:val="000000"/>
          <w:sz w:val="28"/>
        </w:rPr>
        <w:t>2016 жылы Аққайың ауданында қоғамдық жұмыстарды ұйымдастыру туралы</w:t>
      </w:r>
      <w:r>
        <w:rPr>
          <w:rFonts w:ascii="Times New Roman"/>
          <w:b w:val="false"/>
          <w:i w:val="false"/>
          <w:color w:val="000000"/>
          <w:sz w:val="28"/>
        </w:rPr>
        <w:t>" 2015 жылғы 02 желтоқсандағы № 275 (нормативтік құқықтық актілерді мемлекеттік тіркеу Тізілімінде 2016 жылғы 08 қаңтардағы № 3533 тіркелген, 2016 жылғы 14 қаңтардағы № 2 "Колос" газетінде, 2016 жылғы 14 қаңтардағы № 2 "Аққайың"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Аққайың ауданы әкімі аппаратының басшысы М.Т. Дүйсембаеваға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