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b023" w14:textId="7f6b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Аққайың ауданының аумағында жергілікті ауқымдағы табиғи сипаттағы төтенше жағдайды жариялау туралы" Солтүстік Қазақстан облысы Аққайың ауданы әкімінің 2016 жылғы 08 cәуірдегі № 24 шешімінің күші жойылғандығын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әкімінің 2016 жылғы 16 мамырдағы № 32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"Солтүстік Қазақстан облысы Аққайың ауданының аумағында жергілікті ауқымдағы табиғи сипаттағы төтенше жағдайды жариялау туралы" Солтүстік Қазақстан облысы Аққайың ауданы әкімінің 2016 жылғы 08 сәуірдегі № 24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11 сәуірдегі № 3700 тіркелген, 2016 жылғы 11 сәуірдегі № 17 "Колос" газетінде, 2016 жылғы 11 сәуірдегі № 17 "Аққайың"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Солтүстік Қазақстан облысы Аққайың ауданы әкімінің орынбасары Е.А. Жақыповқа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