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d805" w14:textId="6f3d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Айыртау ауданы әкімінің 2015 жылғы 19 наурыздағы № 11 "Солтүстік Қазақстан облысы Айыртау ауданы әкімінің 2014 жылғы 23 қаңтардағы № 1 "Солтүстік Қазақстан облысы Айыртау ауданы бойынша сайлау учаскелерін құру туралы" шешіміне өзгерістер енгізу туралы" шешімінің күші жойылғанын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әкімінің 2016 жылғы 22 ақпандағы № 15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43-1-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Айыртау ауданының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Айыртау ауданы әкімінің 2015 жылғы 19 наурыздағы № 11 "Солтүстік Қазақстан облысы Айыртау ауданы әкімінің 2014 жылғы 23 қаңтардағы № 1 "Солтүстік Қазақстан облысы Айыртау ауданы бойынша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жойылғаны танылсын (Нормативтік құқықтық актілерді мемлекеттік тіркеу тізілімінде 2015 жылғы 20 наурызда № 3168 болып тіркелген, 2015 жылдың 26 наурызында №12 "Айыртау таңы" және 2015 жылдың 26 наурызында № 12 "Айыртауские зори"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шешімінің орындалуын бақылау Айыртау ауданы әкімі аппаратының басшысы Ә.Ә.Ғаббасовқа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